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Module 4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El abogado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El acusado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El castigo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El policía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El ladrón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El crimén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El aviso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El jurado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Necesitar ayuda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Las esposas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 identificacíon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El robo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El testigo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La policía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El juez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La victima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El acusador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La cárcel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Module 4 Vocabulary</dc:title>
  <dcterms:created xsi:type="dcterms:W3CDTF">2021-10-11T17:16:25Z</dcterms:created>
  <dcterms:modified xsi:type="dcterms:W3CDTF">2021-10-11T17:16:25Z</dcterms:modified>
</cp:coreProperties>
</file>