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Numbers 1-20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uno    </w:t>
      </w:r>
      <w:r>
        <w:t xml:space="preserve">   dos    </w:t>
      </w:r>
      <w:r>
        <w:t xml:space="preserve">   tres    </w:t>
      </w:r>
      <w:r>
        <w:t xml:space="preserve">   cuatro    </w:t>
      </w:r>
      <w:r>
        <w:t xml:space="preserve">   cinco    </w:t>
      </w:r>
      <w:r>
        <w:t xml:space="preserve">   seis    </w:t>
      </w:r>
      <w:r>
        <w:t xml:space="preserve">   siete    </w:t>
      </w:r>
      <w:r>
        <w:t xml:space="preserve">   ocho    </w:t>
      </w:r>
      <w:r>
        <w:t xml:space="preserve">   nueve    </w:t>
      </w:r>
      <w:r>
        <w:t xml:space="preserve">   diez    </w:t>
      </w:r>
      <w:r>
        <w:t xml:space="preserve">   once    </w:t>
      </w:r>
      <w:r>
        <w:t xml:space="preserve">   doce    </w:t>
      </w:r>
      <w:r>
        <w:t xml:space="preserve">   trece    </w:t>
      </w:r>
      <w:r>
        <w:t xml:space="preserve">   catorce    </w:t>
      </w:r>
      <w:r>
        <w:t xml:space="preserve">   quince    </w:t>
      </w:r>
      <w:r>
        <w:t xml:space="preserve">   dieciseis    </w:t>
      </w:r>
      <w:r>
        <w:t xml:space="preserve">   diecisiete    </w:t>
      </w:r>
      <w:r>
        <w:t xml:space="preserve">    dieciocho    </w:t>
      </w:r>
      <w:r>
        <w:t xml:space="preserve">   diecinueve    </w:t>
      </w:r>
      <w:r>
        <w:t xml:space="preserve">   veinte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Numbers 1-20</dc:title>
  <dcterms:created xsi:type="dcterms:W3CDTF">2021-10-11T17:16:46Z</dcterms:created>
  <dcterms:modified xsi:type="dcterms:W3CDTF">2021-10-11T17:16:46Z</dcterms:modified>
</cp:coreProperties>
</file>