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Preterite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(Uds.) 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(tú) bailar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(Carlos) 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(él) 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(Luis y yo) 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(Ana) viajar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(yo) pagar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(yo)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(yo) cantar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(yo) 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(ella) correr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(los niños)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(tú) 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(Julio) 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(vosotros) hablar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(yo) comenzar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(nosotros) 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(ella) 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(tú) escribir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(ellos) comprar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Preterite Tense</dc:title>
  <dcterms:created xsi:type="dcterms:W3CDTF">2022-09-09T20:54:22Z</dcterms:created>
  <dcterms:modified xsi:type="dcterms:W3CDTF">2022-09-09T20:54:22Z</dcterms:modified>
</cp:coreProperties>
</file>