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Project - Christopher Ruiz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papel con tu actividades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Usted necesita comprar _____ para abordar el avión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Cuando usted nadar que llevas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Qué empacar tu ropa 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Dónde ir a volar en los aviones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Antes de volar, pero después de comprar un boleto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Cuando tu necesita transporte a tu hotel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Para abordar el avión, es necesito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Dónde ir que esperar para el autobús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Cuando te necesita reclamar tu equipaje que vaya aquí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dónde ir a montar en el tren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muestra los tiempos de vuelo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 persona que vuela en un avión se llama...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Necesitas ____ para pasar por la aduana.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Qué hacer ____ antes de pasar por seguridad (hacer...)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Project - Christopher Ruiz</dc:title>
  <dcterms:created xsi:type="dcterms:W3CDTF">2021-10-11T17:16:55Z</dcterms:created>
  <dcterms:modified xsi:type="dcterms:W3CDTF">2021-10-11T17:16:55Z</dcterms:modified>
</cp:coreProperties>
</file>