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Playground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Lie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Las Monedas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Electric 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Las Muñecas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Behave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El Pez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Saltar a La Cuerda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Permit; To Allow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Obey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Masculine Neighbor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Turtle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tricycle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As 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Cuerda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Dinosaur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Teddy Bear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Divertida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Collect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collection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 Pasado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 Mascota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 Verdad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Timído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Los Bloques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Action Figure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Project</dc:title>
  <dcterms:created xsi:type="dcterms:W3CDTF">2021-10-11T17:16:48Z</dcterms:created>
  <dcterms:modified xsi:type="dcterms:W3CDTF">2021-10-11T17:16:48Z</dcterms:modified>
</cp:coreProperties>
</file>