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sobrino    </w:t>
      </w:r>
      <w:r>
        <w:t xml:space="preserve">   sobrina    </w:t>
      </w:r>
      <w:r>
        <w:t xml:space="preserve">   padrastro    </w:t>
      </w:r>
      <w:r>
        <w:t xml:space="preserve">   madrastra    </w:t>
      </w:r>
      <w:r>
        <w:t xml:space="preserve">   nieto    </w:t>
      </w:r>
      <w:r>
        <w:t xml:space="preserve">   nieta    </w:t>
      </w:r>
      <w:r>
        <w:t xml:space="preserve">   hermanostra    </w:t>
      </w:r>
      <w:r>
        <w:t xml:space="preserve">   hermanastro    </w:t>
      </w:r>
      <w:r>
        <w:t xml:space="preserve">   Tia    </w:t>
      </w:r>
      <w:r>
        <w:t xml:space="preserve">   Hijo    </w:t>
      </w:r>
      <w:r>
        <w:t xml:space="preserve">   Hija    </w:t>
      </w:r>
      <w:r>
        <w:t xml:space="preserve">   Madre    </w:t>
      </w:r>
      <w:r>
        <w:t xml:space="preserve">   Padre    </w:t>
      </w:r>
      <w:r>
        <w:t xml:space="preserve">   Tio    </w:t>
      </w:r>
      <w:r>
        <w:t xml:space="preserve">   Prima    </w:t>
      </w:r>
      <w:r>
        <w:t xml:space="preserve">   Primo    </w:t>
      </w:r>
      <w:r>
        <w:t xml:space="preserve">   Hermana    </w:t>
      </w:r>
      <w:r>
        <w:t xml:space="preserve">   Hermano    </w:t>
      </w:r>
      <w:r>
        <w:t xml:space="preserve">   Abuelo    </w:t>
      </w:r>
      <w:r>
        <w:t xml:space="preserve">   Abuela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Relationships</dc:title>
  <dcterms:created xsi:type="dcterms:W3CDTF">2021-10-11T17:17:52Z</dcterms:created>
  <dcterms:modified xsi:type="dcterms:W3CDTF">2021-10-11T17:17:52Z</dcterms:modified>
</cp:coreProperties>
</file>