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Llegar in the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Past participle: La mesa esta (poner)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Past participle (romper)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Past participle: El maestro esta (preferir)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 form of VER in the imperfect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ella form of IR in the imperfect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Past participle: Las ventanas estan (abrir)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form of COMER in the imperfect?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Past participle (ABRIR)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Tu form of BEBER in the imperfect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Past participle: La puerta esta (Cerrar)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Buscar in the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Nosotros form of ESCRIBIR in the imperfect.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Past Participle: Las galletas estan (comer)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nosotros form of VER in the imperfect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Ellos form of SER in the imperfect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Form of SER in the imperfect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Ella form MIRAR in the Imperfect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cruzar in the yo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Tu form of IR in the imperfect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Review</dc:title>
  <dcterms:created xsi:type="dcterms:W3CDTF">2021-10-11T17:17:59Z</dcterms:created>
  <dcterms:modified xsi:type="dcterms:W3CDTF">2021-10-11T17:17:59Z</dcterms:modified>
</cp:coreProperties>
</file>