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School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write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write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 you each lunch?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Coach Watts teaches this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use this in math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Tells you what order and where your classes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class that deals with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teaches the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Ms. Martinez teaches this class.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draw or paint in this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geography, you study a......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can check books out of the.....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class where you learn about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you can buy your books.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hope a get an "A" on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School Crossword Puzzle</dc:title>
  <dcterms:created xsi:type="dcterms:W3CDTF">2021-10-11T17:17:44Z</dcterms:created>
  <dcterms:modified xsi:type="dcterms:W3CDTF">2021-10-11T17:17:44Z</dcterms:modified>
</cp:coreProperties>
</file>