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Seasons and Places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en casa    </w:t>
      </w:r>
      <w:r>
        <w:t xml:space="preserve">   el templo     </w:t>
      </w:r>
      <w:r>
        <w:t xml:space="preserve">   la sinagoga     </w:t>
      </w:r>
      <w:r>
        <w:t xml:space="preserve">   el restaurante     </w:t>
      </w:r>
      <w:r>
        <w:t xml:space="preserve">   la playa    </w:t>
      </w:r>
      <w:r>
        <w:t xml:space="preserve">   la piscina     </w:t>
      </w:r>
      <w:r>
        <w:t xml:space="preserve">   el parque    </w:t>
      </w:r>
      <w:r>
        <w:t xml:space="preserve">   las montanas    </w:t>
      </w:r>
      <w:r>
        <w:t xml:space="preserve">   la mezquita    </w:t>
      </w:r>
      <w:r>
        <w:t xml:space="preserve">   la iglesia    </w:t>
      </w:r>
      <w:r>
        <w:t xml:space="preserve">   el gimnasio     </w:t>
      </w:r>
      <w:r>
        <w:t xml:space="preserve">   el cine    </w:t>
      </w:r>
      <w:r>
        <w:t xml:space="preserve">   el centro comercial    </w:t>
      </w:r>
      <w:r>
        <w:t xml:space="preserve">   el trabajo     </w:t>
      </w:r>
      <w:r>
        <w:t xml:space="preserve">   la casa    </w:t>
      </w:r>
      <w:r>
        <w:t xml:space="preserve">   el campo    </w:t>
      </w:r>
      <w:r>
        <w:t xml:space="preserve">   el cafe    </w:t>
      </w:r>
      <w:r>
        <w:t xml:space="preserve">   la biblioteca    </w:t>
      </w:r>
      <w:r>
        <w:t xml:space="preserve">   el verano     </w:t>
      </w:r>
      <w:r>
        <w:t xml:space="preserve">   la primavera    </w:t>
      </w:r>
      <w:r>
        <w:t xml:space="preserve">   el invierno     </w:t>
      </w:r>
      <w:r>
        <w:t xml:space="preserve">   el otono    </w:t>
      </w:r>
      <w:r>
        <w:t xml:space="preserve">   la estacion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Seasons and Places Vocabulary </dc:title>
  <dcterms:created xsi:type="dcterms:W3CDTF">2021-10-11T17:17:18Z</dcterms:created>
  <dcterms:modified xsi:type="dcterms:W3CDTF">2021-10-11T17:17:18Z</dcterms:modified>
</cp:coreProperties>
</file>