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- Ski Resort/Winter Activities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bajar    </w:t>
      </w:r>
      <w:r>
        <w:t xml:space="preserve">   el boleto    </w:t>
      </w:r>
      <w:r>
        <w:t xml:space="preserve">   el esquiador    </w:t>
      </w:r>
      <w:r>
        <w:t xml:space="preserve">   el gorro    </w:t>
      </w:r>
      <w:r>
        <w:t xml:space="preserve">   el hielo    </w:t>
      </w:r>
      <w:r>
        <w:t xml:space="preserve">   el snowboarder    </w:t>
      </w:r>
      <w:r>
        <w:t xml:space="preserve">   el telesquí    </w:t>
      </w:r>
      <w:r>
        <w:t xml:space="preserve">   esquiar    </w:t>
      </w:r>
      <w:r>
        <w:t xml:space="preserve">   la estación de esqui    </w:t>
      </w:r>
      <w:r>
        <w:t xml:space="preserve">   la montaña    </w:t>
      </w:r>
      <w:r>
        <w:t xml:space="preserve">   la pista de patinaje    </w:t>
      </w:r>
      <w:r>
        <w:t xml:space="preserve">   las botas    </w:t>
      </w:r>
      <w:r>
        <w:t xml:space="preserve">   los guantes    </w:t>
      </w:r>
      <w:r>
        <w:t xml:space="preserve">   patinar    </w:t>
      </w:r>
      <w:r>
        <w:t xml:space="preserve">   subir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- Ski Resort/Winter Activities</dc:title>
  <dcterms:created xsi:type="dcterms:W3CDTF">2021-10-11T17:11:03Z</dcterms:created>
  <dcterms:modified xsi:type="dcterms:W3CDTF">2021-10-11T17:11:03Z</dcterms:modified>
</cp:coreProperties>
</file>