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Speaking Countries and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Cuba    </w:t>
      </w:r>
      <w:r>
        <w:t xml:space="preserve">   LaHabana    </w:t>
      </w:r>
      <w:r>
        <w:t xml:space="preserve">   CostaRica    </w:t>
      </w:r>
      <w:r>
        <w:t xml:space="preserve">   SanJose    </w:t>
      </w:r>
      <w:r>
        <w:t xml:space="preserve">   Chile    </w:t>
      </w:r>
      <w:r>
        <w:t xml:space="preserve">   Santiago    </w:t>
      </w:r>
      <w:r>
        <w:t xml:space="preserve">   Honduras    </w:t>
      </w:r>
      <w:r>
        <w:t xml:space="preserve">   Tegucigalpa    </w:t>
      </w:r>
      <w:r>
        <w:t xml:space="preserve">   Nicaragua    </w:t>
      </w:r>
      <w:r>
        <w:t xml:space="preserve">   Managua    </w:t>
      </w:r>
      <w:r>
        <w:t xml:space="preserve">   Malabo    </w:t>
      </w:r>
      <w:r>
        <w:t xml:space="preserve">   GuineaEcuatorial    </w:t>
      </w:r>
      <w:r>
        <w:t xml:space="preserve">   Paraguay    </w:t>
      </w:r>
      <w:r>
        <w:t xml:space="preserve">   Asuncion    </w:t>
      </w:r>
      <w:r>
        <w:t xml:space="preserve">   Uruguay    </w:t>
      </w:r>
      <w:r>
        <w:t xml:space="preserve">   Montevideo    </w:t>
      </w:r>
      <w:r>
        <w:t xml:space="preserve">   Argentina    </w:t>
      </w:r>
      <w:r>
        <w:t xml:space="preserve">   BuenosAires    </w:t>
      </w:r>
      <w:r>
        <w:t xml:space="preserve">   PuertoRico    </w:t>
      </w:r>
      <w:r>
        <w:t xml:space="preserve">   SanJuan    </w:t>
      </w:r>
      <w:r>
        <w:t xml:space="preserve">   Bolivia    </w:t>
      </w:r>
      <w:r>
        <w:t xml:space="preserve">   Sucre    </w:t>
      </w:r>
      <w:r>
        <w:t xml:space="preserve">   Peru    </w:t>
      </w:r>
      <w:r>
        <w:t xml:space="preserve">   Lima    </w:t>
      </w:r>
      <w:r>
        <w:t xml:space="preserve">   Ecuador    </w:t>
      </w:r>
      <w:r>
        <w:t xml:space="preserve">   Quito    </w:t>
      </w:r>
      <w:r>
        <w:t xml:space="preserve">   Colombia    </w:t>
      </w:r>
      <w:r>
        <w:t xml:space="preserve">   Bogota    </w:t>
      </w:r>
      <w:r>
        <w:t xml:space="preserve">   Venezuela    </w:t>
      </w:r>
      <w:r>
        <w:t xml:space="preserve">   Caracas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Speaking Countries and Capitals</dc:title>
  <dcterms:created xsi:type="dcterms:W3CDTF">2021-10-11T17:17:16Z</dcterms:created>
  <dcterms:modified xsi:type="dcterms:W3CDTF">2021-10-11T17:17:16Z</dcterms:modified>
</cp:coreProperties>
</file>