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Study Guide- El 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 pie    </w:t>
      </w:r>
      <w:r>
        <w:t xml:space="preserve">   almacen    </w:t>
      </w:r>
      <w:r>
        <w:t xml:space="preserve">   autobus    </w:t>
      </w:r>
      <w:r>
        <w:t xml:space="preserve">   avion    </w:t>
      </w:r>
      <w:r>
        <w:t xml:space="preserve">   banco    </w:t>
      </w:r>
      <w:r>
        <w:t xml:space="preserve">   bote    </w:t>
      </w:r>
      <w:r>
        <w:t xml:space="preserve">   camion    </w:t>
      </w:r>
      <w:r>
        <w:t xml:space="preserve">   carniceria    </w:t>
      </w:r>
      <w:r>
        <w:t xml:space="preserve">   coche    </w:t>
      </w:r>
      <w:r>
        <w:t xml:space="preserve">   correo    </w:t>
      </w:r>
      <w:r>
        <w:t xml:space="preserve">   el va    </w:t>
      </w:r>
      <w:r>
        <w:t xml:space="preserve">   ellos van    </w:t>
      </w:r>
      <w:r>
        <w:t xml:space="preserve">   iglesia    </w:t>
      </w:r>
      <w:r>
        <w:t xml:space="preserve">   judarin zoologico    </w:t>
      </w:r>
      <w:r>
        <w:t xml:space="preserve">   lugares    </w:t>
      </w:r>
      <w:r>
        <w:t xml:space="preserve">   metro    </w:t>
      </w:r>
      <w:r>
        <w:t xml:space="preserve">   motorcicleta    </w:t>
      </w:r>
      <w:r>
        <w:t xml:space="preserve">   panaderia    </w:t>
      </w:r>
      <w:r>
        <w:t xml:space="preserve">   taxi    </w:t>
      </w:r>
      <w:r>
        <w:t xml:space="preserve">   tienda    </w:t>
      </w:r>
      <w:r>
        <w:t xml:space="preserve">   transporte    </w:t>
      </w:r>
      <w:r>
        <w:t xml:space="preserve">   yo voy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Study Guide- El Transporte</dc:title>
  <dcterms:created xsi:type="dcterms:W3CDTF">2021-10-11T17:18:41Z</dcterms:created>
  <dcterms:modified xsi:type="dcterms:W3CDTF">2021-10-11T17:18:41Z</dcterms:modified>
</cp:coreProperties>
</file>