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Tema 1 Contexto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Á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 evento natural que hace daño o personas que pierden la vida.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 creencia de que algunas razas son mejores que otras.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Una gran pelea, normalmente entre países o estados.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 área donde hay un tiempo estándar diferente de otras áreas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una aceptación de que una afirmación es verdadera o que algo existe.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 ciencia de producir alimentos y otros bienes.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una persona que tiene que salir su país para escapar de la guerra o desastre natural.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dinero recibido regularmente, por trabajo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 forma en que una persona actúa (hacia los demás)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 acción de destruir una gran área de árboles.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 grupo de humanos diferentes.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una persona en un país en el que no nacieron o desde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 opuesto del guerra, cuando es muy tranquilo v suave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Tema 1 Contexto 3</dc:title>
  <dcterms:created xsi:type="dcterms:W3CDTF">2021-10-11T17:18:38Z</dcterms:created>
  <dcterms:modified xsi:type="dcterms:W3CDTF">2021-10-11T17:18:38Z</dcterms:modified>
</cp:coreProperties>
</file>