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Almuerzo    </w:t>
      </w:r>
      <w:r>
        <w:t xml:space="preserve">   Banana    </w:t>
      </w:r>
      <w:r>
        <w:t xml:space="preserve">   Bebidas    </w:t>
      </w:r>
      <w:r>
        <w:t xml:space="preserve">   Cafe    </w:t>
      </w:r>
      <w:r>
        <w:t xml:space="preserve">   Cena    </w:t>
      </w:r>
      <w:r>
        <w:t xml:space="preserve">   Cereal    </w:t>
      </w:r>
      <w:r>
        <w:t xml:space="preserve">   Comida    </w:t>
      </w:r>
      <w:r>
        <w:t xml:space="preserve">   Curtido    </w:t>
      </w:r>
      <w:r>
        <w:t xml:space="preserve">   Desayuno    </w:t>
      </w:r>
      <w:r>
        <w:t xml:space="preserve">   guineo    </w:t>
      </w:r>
      <w:r>
        <w:t xml:space="preserve">   Hermano    </w:t>
      </w:r>
      <w:r>
        <w:t xml:space="preserve">   Horrible    </w:t>
      </w:r>
      <w:r>
        <w:t xml:space="preserve">   Huevos    </w:t>
      </w:r>
      <w:r>
        <w:t xml:space="preserve">   Jamon    </w:t>
      </w:r>
      <w:r>
        <w:t xml:space="preserve">   Leche    </w:t>
      </w:r>
      <w:r>
        <w:t xml:space="preserve">   Manzana    </w:t>
      </w:r>
      <w:r>
        <w:t xml:space="preserve">   Naranja    </w:t>
      </w:r>
      <w:r>
        <w:t xml:space="preserve">   Pan    </w:t>
      </w:r>
      <w:r>
        <w:t xml:space="preserve">   Piragua    </w:t>
      </w:r>
      <w:r>
        <w:t xml:space="preserve">   Pizza    </w:t>
      </w:r>
      <w:r>
        <w:t xml:space="preserve">   Platano    </w:t>
      </w:r>
      <w:r>
        <w:t xml:space="preserve">   Plaza de Colon    </w:t>
      </w:r>
      <w:r>
        <w:t xml:space="preserve">   Pupusas    </w:t>
      </w:r>
      <w:r>
        <w:t xml:space="preserve">   Queso    </w:t>
      </w:r>
      <w:r>
        <w:t xml:space="preserve">   Sandwhich    </w:t>
      </w:r>
      <w:r>
        <w:t xml:space="preserve">   Semitas    </w:t>
      </w:r>
      <w:r>
        <w:t xml:space="preserve">   Sopa    </w:t>
      </w:r>
      <w:r>
        <w:t xml:space="preserve">   Tostones    </w:t>
      </w:r>
      <w:r>
        <w:t xml:space="preserve">   Uvas    </w:t>
      </w:r>
      <w:r>
        <w:t xml:space="preserve">   Yogur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Terms</dc:title>
  <dcterms:created xsi:type="dcterms:W3CDTF">2021-10-11T17:17:29Z</dcterms:created>
  <dcterms:modified xsi:type="dcterms:W3CDTF">2021-10-11T17:17:29Z</dcterms:modified>
</cp:coreProperties>
</file>