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ticket booth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skier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skate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wind surfing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water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chairlift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ski lodge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mountain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skater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ice skating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ice skating 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go up/to ascend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go down/to descend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snorkeling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snorkel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Test</dc:title>
  <dcterms:created xsi:type="dcterms:W3CDTF">2021-10-11T17:18:15Z</dcterms:created>
  <dcterms:modified xsi:type="dcterms:W3CDTF">2021-10-11T17:18:15Z</dcterms:modified>
</cp:coreProperties>
</file>