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 Unit 2 Lesson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 BIBILIOTECA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DONDE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 CUADERNO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 MAPA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EL BORRADOR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 TIZA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DEPRIMIDO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CUANDO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LA PUERTA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DETRAS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EL LAPIZ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LA OFICINA DEL DIRECTOR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OCUPADO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DELANTE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ENOJADO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EL PIZARRON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TRANQUILO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EL BANO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CONTENTO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AL LADO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CANSADO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EL RELOJ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 LA CALCULADORA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EL PROBLEMA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 MOCHILA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CERCA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 PASILLO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INTERESANTE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 SILLA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NERVIOSO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 VENTANA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 CAFETERIA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EL GIMNASIO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ABURRIDO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EMOCIONADO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TRISTE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DIVERTIDO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ENCIMA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EL ESCRITORIO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LEJOS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DENTRO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EL PAPEL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LA PLUMA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DEBAJO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Unit 2 Lesson 2</dc:title>
  <dcterms:created xsi:type="dcterms:W3CDTF">2021-10-11T17:18:35Z</dcterms:created>
  <dcterms:modified xsi:type="dcterms:W3CDTF">2021-10-11T17:18:35Z</dcterms:modified>
</cp:coreProperties>
</file>