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VC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el campo de beisbol    </w:t>
      </w:r>
      <w:r>
        <w:t xml:space="preserve">   el beisbol    </w:t>
      </w:r>
      <w:r>
        <w:t xml:space="preserve">   por encima de    </w:t>
      </w:r>
      <w:r>
        <w:t xml:space="preserve">   la red    </w:t>
      </w:r>
      <w:r>
        <w:t xml:space="preserve">   el volibol    </w:t>
      </w:r>
      <w:r>
        <w:t xml:space="preserve">   encestar    </w:t>
      </w:r>
      <w:r>
        <w:t xml:space="preserve">   la cancha    </w:t>
      </w:r>
      <w:r>
        <w:t xml:space="preserve">   el cesto    </w:t>
      </w:r>
      <w:r>
        <w:t xml:space="preserve">   el aro    </w:t>
      </w:r>
      <w:r>
        <w:t xml:space="preserve">   el baloncesto    </w:t>
      </w:r>
      <w:r>
        <w:t xml:space="preserve">   correr    </w:t>
      </w:r>
      <w:r>
        <w:t xml:space="preserve">   pasar    </w:t>
      </w:r>
      <w:r>
        <w:t xml:space="preserve">   driblar    </w:t>
      </w:r>
      <w:r>
        <w:t xml:space="preserve">   ganar    </w:t>
      </w:r>
      <w:r>
        <w:t xml:space="preserve">   marcar un tanto    </w:t>
      </w:r>
      <w:r>
        <w:t xml:space="preserve">   meter un gol    </w:t>
      </w:r>
      <w:r>
        <w:t xml:space="preserve">   meter    </w:t>
      </w:r>
      <w:r>
        <w:t xml:space="preserve">   bloquear    </w:t>
      </w:r>
      <w:r>
        <w:t xml:space="preserve">   queder    </w:t>
      </w:r>
      <w:r>
        <w:t xml:space="preserve">   parar    </w:t>
      </w:r>
      <w:r>
        <w:t xml:space="preserve">   tirar    </w:t>
      </w:r>
      <w:r>
        <w:t xml:space="preserve">   lanzar    </w:t>
      </w:r>
      <w:r>
        <w:t xml:space="preserve">   contra    </w:t>
      </w:r>
      <w:r>
        <w:t xml:space="preserve">   entre    </w:t>
      </w:r>
      <w:r>
        <w:t xml:space="preserve">   el tiempo    </w:t>
      </w:r>
      <w:r>
        <w:t xml:space="preserve">   un gol    </w:t>
      </w:r>
      <w:r>
        <w:t xml:space="preserve">   empatado    </w:t>
      </w:r>
      <w:r>
        <w:t xml:space="preserve">   nunca    </w:t>
      </w:r>
      <w:r>
        <w:t xml:space="preserve">   siempre    </w:t>
      </w:r>
      <w:r>
        <w:t xml:space="preserve">   a veces    </w:t>
      </w:r>
      <w:r>
        <w:t xml:space="preserve">   derecho    </w:t>
      </w:r>
      <w:r>
        <w:t xml:space="preserve">   izquierdo    </w:t>
      </w:r>
      <w:r>
        <w:t xml:space="preserve">   el tablero    </w:t>
      </w:r>
      <w:r>
        <w:t xml:space="preserve">   el brazo    </w:t>
      </w:r>
      <w:r>
        <w:t xml:space="preserve">   la rodilla    </w:t>
      </w:r>
      <w:r>
        <w:t xml:space="preserve">   la pierna    </w:t>
      </w:r>
      <w:r>
        <w:t xml:space="preserve">   el pie    </w:t>
      </w:r>
      <w:r>
        <w:t xml:space="preserve">   la mano    </w:t>
      </w:r>
      <w:r>
        <w:t xml:space="preserve">   la cabeza    </w:t>
      </w:r>
      <w:r>
        <w:t xml:space="preserve">   el balon    </w:t>
      </w:r>
      <w:r>
        <w:t xml:space="preserve">   el porteria    </w:t>
      </w:r>
      <w:r>
        <w:t xml:space="preserve">   el tanto    </w:t>
      </w:r>
      <w:r>
        <w:t xml:space="preserve">   el equipo    </w:t>
      </w:r>
      <w:r>
        <w:t xml:space="preserve">   el partido    </w:t>
      </w:r>
      <w:r>
        <w:t xml:space="preserve">   el espectador    </w:t>
      </w:r>
      <w:r>
        <w:t xml:space="preserve">   el jugador    </w:t>
      </w:r>
      <w:r>
        <w:t xml:space="preserve">   el campo    </w:t>
      </w:r>
      <w:r>
        <w:t xml:space="preserve">   el estadio    </w:t>
      </w:r>
      <w:r>
        <w:t xml:space="preserve">   futbol americano    </w:t>
      </w:r>
      <w:r>
        <w:t xml:space="preserve">   el futbol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VC</dc:title>
  <dcterms:created xsi:type="dcterms:W3CDTF">2021-10-11T17:19:11Z</dcterms:created>
  <dcterms:modified xsi:type="dcterms:W3CDTF">2021-10-11T17:19:11Z</dcterms:modified>
</cp:coreProperties>
</file>