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Vaca words</w:t>
      </w:r>
    </w:p>
    <w:p>
      <w:pPr>
        <w:pStyle w:val="Questions"/>
      </w:pPr>
      <w:r>
        <w:t xml:space="preserve">1. APARMCA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SIURATT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ISIARTV UN USOME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TSAOHL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RASNESOC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ACRPES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AAHNIOTIBC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EPMOTI ILREB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EL ETEAR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AJRTTAE OLTPSA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RIENDO EN VFOITCEE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RTAEAJT ED EIDTCRO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LBOEL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IOANLL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AROC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Vaca words</dc:title>
  <dcterms:created xsi:type="dcterms:W3CDTF">2021-10-11T17:17:59Z</dcterms:created>
  <dcterms:modified xsi:type="dcterms:W3CDTF">2021-10-11T17:17:59Z</dcterms:modified>
</cp:coreProperties>
</file>