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 1.2</w:t>
      </w:r>
    </w:p>
    <w:p>
      <w:pPr>
        <w:pStyle w:val="Questions"/>
      </w:pPr>
      <w:r>
        <w:t xml:space="preserve">1. LA MAESNA AAASDP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2. LE ESM PSDAOA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LE OAÑ AASODP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4. YEANERAT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AL PECIECNRÓ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6. LA AVLLE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LE ELOHT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EL THLOAS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LA INHBÓAITAC EBLOD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10. LA IHNBTIÓAAC LVAIIUDNID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11. AL IÓCBAHTAIN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LE OOMJENLIATA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13. SATIIRV NU OESUM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14. EVR SAL SOIATRECNCA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15. EL )AL( ASUTRIT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16. OMART FOOTS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LE MPEIOT LRBEI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18. PECSAR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MNOART A LABLCAO CAPERS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20. NAMRDA JATAETSR TSSLEOAP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21. RHECA NAU SEUNRIOCX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22. AERST DE NAIASECVOC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23. CMAARAP ARD NUA ITAAMNAC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24. EL LINAOL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25. LE EARTE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26. LAS ANSAATSERI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27. EL OLCRLA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SAL YJOSA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29. EL ERRCOEUD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30. AL ARETJTA TPOSLA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31. )BO(LAEL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32. AA()ROC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IAMOE(AASDD)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34. LE ENIRDO NE TIVFOEEC </w:t>
      </w:r>
      <w:r>
        <w:rPr>
          <w:u w:val="single"/>
        </w:rPr>
        <w:t xml:space="preserve">_____________________________</w:t>
      </w:r>
    </w:p>
    <w:p>
      <w:pPr>
        <w:pStyle w:val="Questions"/>
      </w:pPr>
      <w:r>
        <w:t xml:space="preserve">35. LE CRDAMOE AL EARI IELRB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36. TERARGEA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37. LA RATAJET ED DOIETRC </w:t>
      </w:r>
      <w:r>
        <w:rPr>
          <w:u w:val="single"/>
        </w:rPr>
        <w:t xml:space="preserve">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 1.2</dc:title>
  <dcterms:created xsi:type="dcterms:W3CDTF">2021-10-11T17:20:38Z</dcterms:created>
  <dcterms:modified xsi:type="dcterms:W3CDTF">2021-10-11T17:20:38Z</dcterms:modified>
</cp:coreProperties>
</file>