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la    </w:t>
      </w:r>
      <w:r>
        <w:t xml:space="preserve">   el    </w:t>
      </w:r>
      <w:r>
        <w:t xml:space="preserve">   Segun mi familia    </w:t>
      </w:r>
      <w:r>
        <w:t xml:space="preserve">   Segun    </w:t>
      </w:r>
      <w:r>
        <w:t xml:space="preserve">   Pero    </w:t>
      </w:r>
      <w:r>
        <w:t xml:space="preserve">   Muy    </w:t>
      </w:r>
      <w:r>
        <w:t xml:space="preserve">   A veces    </w:t>
      </w:r>
      <w:r>
        <w:t xml:space="preserve">   Yo    </w:t>
      </w:r>
      <w:r>
        <w:t xml:space="preserve">   Tú    </w:t>
      </w:r>
      <w:r>
        <w:t xml:space="preserve">   Ella    </w:t>
      </w:r>
      <w:r>
        <w:t xml:space="preserve">   El    </w:t>
      </w:r>
      <w:r>
        <w:t xml:space="preserve">   La chica    </w:t>
      </w:r>
      <w:r>
        <w:t xml:space="preserve">   El Chico    </w:t>
      </w:r>
      <w:r>
        <w:t xml:space="preserve">   La amiga    </w:t>
      </w:r>
      <w:r>
        <w:t xml:space="preserve">   El amigo    </w:t>
      </w:r>
      <w:r>
        <w:t xml:space="preserve">   Es    </w:t>
      </w:r>
      <w:r>
        <w:t xml:space="preserve">   Eres    </w:t>
      </w:r>
      <w:r>
        <w:t xml:space="preserve">   No soy    </w:t>
      </w:r>
      <w:r>
        <w:t xml:space="preserve">   Soy    </w:t>
      </w:r>
      <w:r>
        <w:t xml:space="preserve">   No le gusta    </w:t>
      </w:r>
      <w:r>
        <w:t xml:space="preserve">   Le gusta    </w:t>
      </w:r>
      <w:r>
        <w:t xml:space="preserve">   Eres...?    </w:t>
      </w:r>
      <w:r>
        <w:t xml:space="preserve">   Como se llama?    </w:t>
      </w:r>
      <w:r>
        <w:t xml:space="preserve">   Como es?    </w:t>
      </w:r>
      <w:r>
        <w:t xml:space="preserve">   Como Eres?    </w:t>
      </w:r>
      <w:r>
        <w:t xml:space="preserve">   Pelo Castano    </w:t>
      </w:r>
      <w:r>
        <w:t xml:space="preserve">   Pelo Rubio    </w:t>
      </w:r>
      <w:r>
        <w:t xml:space="preserve">   Viejo    </w:t>
      </w:r>
      <w:r>
        <w:t xml:space="preserve">   Pequeno    </w:t>
      </w:r>
      <w:r>
        <w:t xml:space="preserve">   Pelirrojo    </w:t>
      </w:r>
      <w:r>
        <w:t xml:space="preserve">   Joven    </w:t>
      </w:r>
      <w:r>
        <w:t xml:space="preserve">   Gaupo    </w:t>
      </w:r>
      <w:r>
        <w:t xml:space="preserve">   Grande    </w:t>
      </w:r>
      <w:r>
        <w:t xml:space="preserve">   Bonito    </w:t>
      </w:r>
      <w:r>
        <w:t xml:space="preserve">   Bajo    </w:t>
      </w:r>
      <w:r>
        <w:t xml:space="preserve">   Alto    </w:t>
      </w:r>
      <w:r>
        <w:t xml:space="preserve">   Tengo    </w:t>
      </w:r>
      <w:r>
        <w:t xml:space="preserve">   Trabajador    </w:t>
      </w:r>
      <w:r>
        <w:t xml:space="preserve">   Talentoso    </w:t>
      </w:r>
      <w:r>
        <w:t xml:space="preserve">   Sociable    </w:t>
      </w:r>
      <w:r>
        <w:t xml:space="preserve">   Simpatico    </w:t>
      </w:r>
      <w:r>
        <w:t xml:space="preserve">   Serio    </w:t>
      </w:r>
      <w:r>
        <w:t xml:space="preserve">   Reservado    </w:t>
      </w:r>
      <w:r>
        <w:t xml:space="preserve">   Perezoso    </w:t>
      </w:r>
      <w:r>
        <w:t xml:space="preserve">   Paciente    </w:t>
      </w:r>
      <w:r>
        <w:t xml:space="preserve">   Ordenado    </w:t>
      </w:r>
      <w:r>
        <w:t xml:space="preserve">   Intelegente    </w:t>
      </w:r>
      <w:r>
        <w:t xml:space="preserve">   Impaciente    </w:t>
      </w:r>
      <w:r>
        <w:t xml:space="preserve">   Gracioso    </w:t>
      </w:r>
      <w:r>
        <w:t xml:space="preserve">   Estudioso    </w:t>
      </w:r>
      <w:r>
        <w:t xml:space="preserve">   Desordenado    </w:t>
      </w:r>
      <w:r>
        <w:t xml:space="preserve">   Deportista    </w:t>
      </w:r>
      <w:r>
        <w:t xml:space="preserve">   Bueno    </w:t>
      </w:r>
      <w:r>
        <w:t xml:space="preserve">   Atrevido    </w:t>
      </w:r>
      <w:r>
        <w:t xml:space="preserve">   Artistico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2021-10-11T17:20:02Z</dcterms:created>
  <dcterms:modified xsi:type="dcterms:W3CDTF">2021-10-11T17:20:02Z</dcterms:modified>
</cp:coreProperties>
</file>