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inocente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oso de peluche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ofrecer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consentido/a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saltar a la cuerda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verdad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patio de recreo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colección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lino/a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generoso/a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 Muñeco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 Juguete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coleccionar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Pez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dinosaurio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travieso/a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el mundo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 vez en cuando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Triciclo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todo el mundo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de niña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desobediente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molestar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moneda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Tortuga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guardería infantil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por lo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estar castigado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portarse bien/ 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permitir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Bloques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tren eléctrico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Muñeco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Cuerda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obediente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obedecer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mentir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bien educado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2021-10-11T17:19:23Z</dcterms:created>
  <dcterms:modified xsi:type="dcterms:W3CDTF">2021-10-11T17:19:23Z</dcterms:modified>
</cp:coreProperties>
</file>