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ADÓNDE    </w:t>
      </w:r>
      <w:r>
        <w:t xml:space="preserve">   CAFÉ    </w:t>
      </w:r>
      <w:r>
        <w:t xml:space="preserve">   CAMPO    </w:t>
      </w:r>
      <w:r>
        <w:t xml:space="preserve">   CASA    </w:t>
      </w:r>
      <w:r>
        <w:t xml:space="preserve">   CINE    </w:t>
      </w:r>
      <w:r>
        <w:t xml:space="preserve">   CUÁL    </w:t>
      </w:r>
      <w:r>
        <w:t xml:space="preserve">   CUÁNDO    </w:t>
      </w:r>
      <w:r>
        <w:t xml:space="preserve">   CUÁNTO    </w:t>
      </w:r>
      <w:r>
        <w:t xml:space="preserve">   CUÁNTOS    </w:t>
      </w:r>
      <w:r>
        <w:t xml:space="preserve">   DESPUÉS    </w:t>
      </w:r>
      <w:r>
        <w:t xml:space="preserve">   DÓNDE    </w:t>
      </w:r>
      <w:r>
        <w:t xml:space="preserve">   GENERALMENTE    </w:t>
      </w:r>
      <w:r>
        <w:t xml:space="preserve">   GIMNASIO    </w:t>
      </w:r>
      <w:r>
        <w:t xml:space="preserve">   IGLESIA    </w:t>
      </w:r>
      <w:r>
        <w:t xml:space="preserve">   PARQUE    </w:t>
      </w:r>
      <w:r>
        <w:t xml:space="preserve">   PISCINA    </w:t>
      </w:r>
      <w:r>
        <w:t xml:space="preserve">   PLAYA    </w:t>
      </w:r>
      <w:r>
        <w:t xml:space="preserve">   QUIÉN    </w:t>
      </w:r>
      <w:r>
        <w:t xml:space="preserve">   QUÉ    </w:t>
      </w:r>
      <w:r>
        <w:t xml:space="preserve">   RESTAURANTE    </w:t>
      </w:r>
      <w:r>
        <w:t xml:space="preserve">   SINAGOGA    </w:t>
      </w:r>
      <w:r>
        <w:t xml:space="preserve">   SOLO    </w:t>
      </w:r>
      <w:r>
        <w:t xml:space="preserve">   TEMPLO    </w:t>
      </w:r>
      <w:r>
        <w:t xml:space="preserve">   TRABAJO    </w:t>
      </w:r>
      <w:r>
        <w:t xml:space="preserve">   VA    </w:t>
      </w:r>
      <w:r>
        <w:t xml:space="preserve">   VAIS    </w:t>
      </w:r>
      <w:r>
        <w:t xml:space="preserve">   VAMOS    </w:t>
      </w:r>
      <w:r>
        <w:t xml:space="preserve">   VAN    </w:t>
      </w:r>
      <w:r>
        <w:t xml:space="preserve">   VAS    </w:t>
      </w:r>
      <w:r>
        <w:t xml:space="preserve">   VOY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2021-10-11T17:20:35Z</dcterms:created>
  <dcterms:modified xsi:type="dcterms:W3CDTF">2021-10-11T17:20:35Z</dcterms:modified>
</cp:coreProperties>
</file>