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 2B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detrás de    </w:t>
      </w:r>
      <w:r>
        <w:t xml:space="preserve">   delante de    </w:t>
      </w:r>
      <w:r>
        <w:t xml:space="preserve">   debajo de    </w:t>
      </w:r>
      <w:r>
        <w:t xml:space="preserve">   aquí    </w:t>
      </w:r>
      <w:r>
        <w:t xml:space="preserve">   allí    </w:t>
      </w:r>
      <w:r>
        <w:t xml:space="preserve">   ventana    </w:t>
      </w:r>
      <w:r>
        <w:t xml:space="preserve">   puerta    </w:t>
      </w:r>
      <w:r>
        <w:t xml:space="preserve">   silla    </w:t>
      </w:r>
      <w:r>
        <w:t xml:space="preserve">   mesa    </w:t>
      </w:r>
      <w:r>
        <w:t xml:space="preserve">   escritorio    </w:t>
      </w:r>
      <w:r>
        <w:t xml:space="preserve">   teclado    </w:t>
      </w:r>
      <w:r>
        <w:t xml:space="preserve">   sacapuntas    </w:t>
      </w:r>
      <w:r>
        <w:t xml:space="preserve">   reloj    </w:t>
      </w:r>
      <w:r>
        <w:t xml:space="preserve">   ratón    </w:t>
      </w:r>
      <w:r>
        <w:t xml:space="preserve">   paperla    </w:t>
      </w:r>
      <w:r>
        <w:t xml:space="preserve">   pantalla    </w:t>
      </w:r>
      <w:r>
        <w:t xml:space="preserve">   mochila    </w:t>
      </w:r>
      <w:r>
        <w:t xml:space="preserve">   computadora    </w:t>
      </w:r>
      <w:r>
        <w:t xml:space="preserve">   cartel    </w:t>
      </w:r>
      <w:r>
        <w:t xml:space="preserve">   bandera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 2B</dc:title>
  <dcterms:created xsi:type="dcterms:W3CDTF">2021-10-11T17:18:55Z</dcterms:created>
  <dcterms:modified xsi:type="dcterms:W3CDTF">2021-10-11T17:18:55Z</dcterms:modified>
</cp:coreProperties>
</file>