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Recomendar    </w:t>
      </w:r>
      <w:r>
        <w:t xml:space="preserve">   Interesar    </w:t>
      </w:r>
      <w:r>
        <w:t xml:space="preserve">   Importar    </w:t>
      </w:r>
      <w:r>
        <w:t xml:space="preserve">   Encantar    </w:t>
      </w:r>
      <w:r>
        <w:t xml:space="preserve">   Es mal idea    </w:t>
      </w:r>
      <w:r>
        <w:t xml:space="preserve">   Es buena idea    </w:t>
      </w:r>
      <w:r>
        <w:t xml:space="preserve">   En mi opinión    </w:t>
      </w:r>
      <w:r>
        <w:t xml:space="preserve">   Creo que no    </w:t>
      </w:r>
      <w:r>
        <w:t xml:space="preserve">   Creo que si    </w:t>
      </w:r>
      <w:r>
        <w:t xml:space="preserve">   Está cerrado    </w:t>
      </w:r>
      <w:r>
        <w:t xml:space="preserve">   Está abierto    </w:t>
      </w:r>
      <w:r>
        <w:t xml:space="preserve">   La zapatería    </w:t>
      </w:r>
      <w:r>
        <w:t xml:space="preserve">   La panadería    </w:t>
      </w:r>
      <w:r>
        <w:t xml:space="preserve">   La librería    </w:t>
      </w:r>
      <w:r>
        <w:t xml:space="preserve">   La joyería    </w:t>
      </w:r>
      <w:r>
        <w:t xml:space="preserve">   Internet    </w:t>
      </w:r>
      <w:r>
        <w:t xml:space="preserve">   La farmacia    </w:t>
      </w:r>
      <w:r>
        <w:t xml:space="preserve">   El almacén    </w:t>
      </w:r>
      <w:r>
        <w:t xml:space="preserve">   Apretado    </w:t>
      </w:r>
      <w:r>
        <w:t xml:space="preserve">   Flojo    </w:t>
      </w:r>
      <w:r>
        <w:t xml:space="preserve">   Mal    </w:t>
      </w:r>
      <w:r>
        <w:t xml:space="preserve">   Bien    </w:t>
      </w:r>
      <w:r>
        <w:t xml:space="preserve">   Quedar    </w:t>
      </w:r>
      <w:r>
        <w:t xml:space="preserve">   ¿Cómo me queda?    </w:t>
      </w:r>
      <w:r>
        <w:t xml:space="preserve">   Vestirse    </w:t>
      </w:r>
      <w:r>
        <w:t xml:space="preserve">   La talla de ropa    </w:t>
      </w:r>
      <w:r>
        <w:t xml:space="preserve">   Número de zapatos    </w:t>
      </w:r>
      <w:r>
        <w:t xml:space="preserve">   Estar de moda    </w:t>
      </w:r>
      <w:r>
        <w:t xml:space="preserve">   De rayas    </w:t>
      </w:r>
      <w:r>
        <w:t xml:space="preserve">   De cuadros    </w:t>
      </w:r>
      <w:r>
        <w:t xml:space="preserve">   El traje    </w:t>
      </w:r>
      <w:r>
        <w:t xml:space="preserve">   El suéter    </w:t>
      </w:r>
      <w:r>
        <w:t xml:space="preserve">   La sandalia    </w:t>
      </w:r>
      <w:r>
        <w:t xml:space="preserve">   El reloj    </w:t>
      </w:r>
      <w:r>
        <w:t xml:space="preserve">   La pulsera    </w:t>
      </w:r>
      <w:r>
        <w:t xml:space="preserve">   La gorra    </w:t>
      </w:r>
      <w:r>
        <w:t xml:space="preserve">   La falda    </w:t>
      </w:r>
      <w:r>
        <w:t xml:space="preserve">   El cinturón    </w:t>
      </w:r>
      <w:r>
        <w:t xml:space="preserve">   El chaleco    </w:t>
      </w:r>
      <w:r>
        <w:t xml:space="preserve">   Las botas    </w:t>
      </w:r>
      <w:r>
        <w:t xml:space="preserve">   El abrigo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 3</dc:title>
  <dcterms:created xsi:type="dcterms:W3CDTF">2021-10-11T17:20:17Z</dcterms:created>
  <dcterms:modified xsi:type="dcterms:W3CDTF">2021-10-11T17:20:17Z</dcterms:modified>
</cp:coreProperties>
</file>