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 6.1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salado    </w:t>
      </w:r>
      <w:r>
        <w:t xml:space="preserve">   servir    </w:t>
      </w:r>
      <w:r>
        <w:t xml:space="preserve">   la cuenta    </w:t>
      </w:r>
      <w:r>
        <w:t xml:space="preserve">   el tomate    </w:t>
      </w:r>
      <w:r>
        <w:t xml:space="preserve">   el tenedor    </w:t>
      </w:r>
      <w:r>
        <w:t xml:space="preserve">   la cuchara    </w:t>
      </w:r>
      <w:r>
        <w:t xml:space="preserve">   el jugo de...    </w:t>
      </w:r>
      <w:r>
        <w:t xml:space="preserve">   preferir    </w:t>
      </w:r>
      <w:r>
        <w:t xml:space="preserve">   la leche    </w:t>
      </w:r>
      <w:r>
        <w:t xml:space="preserve">   las papas fritas    </w:t>
      </w:r>
      <w:r>
        <w:t xml:space="preserve">   las papas    </w:t>
      </w:r>
      <w:r>
        <w:t xml:space="preserve">   el jamon    </w:t>
      </w:r>
      <w:r>
        <w:t xml:space="preserve">   frio    </w:t>
      </w:r>
      <w:r>
        <w:t xml:space="preserve">   probar    </w:t>
      </w:r>
      <w:r>
        <w:t xml:space="preserve">   desear    </w:t>
      </w:r>
      <w:r>
        <w:t xml:space="preserve">   el plato    </w:t>
      </w:r>
      <w:r>
        <w:t xml:space="preserve">   el postre    </w:t>
      </w:r>
      <w:r>
        <w:t xml:space="preserve">   poder    </w:t>
      </w:r>
      <w:r>
        <w:t xml:space="preserve">   traer    </w:t>
      </w:r>
      <w:r>
        <w:t xml:space="preserve">   tomar    </w:t>
      </w:r>
      <w:r>
        <w:t xml:space="preserve">   el cuchillo    </w:t>
      </w:r>
      <w:r>
        <w:t xml:space="preserve">   la salsa    </w:t>
      </w:r>
      <w:r>
        <w:t xml:space="preserve">   riquisimo    </w:t>
      </w:r>
      <w:r>
        <w:t xml:space="preserve">   querer    </w:t>
      </w:r>
      <w:r>
        <w:t xml:space="preserve">   el vaso    </w:t>
      </w:r>
      <w:r>
        <w:t xml:space="preserve">   picante    </w:t>
      </w:r>
      <w:r>
        <w:t xml:space="preserve">   El atun    </w:t>
      </w:r>
      <w:r>
        <w:t xml:space="preserve">   El Agua    </w:t>
      </w:r>
      <w:r>
        <w:t xml:space="preserve">   El Refresco    </w:t>
      </w:r>
      <w:r>
        <w:t xml:space="preserve">   El Restaurante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6.1</dc:title>
  <dcterms:created xsi:type="dcterms:W3CDTF">2021-10-11T17:18:52Z</dcterms:created>
  <dcterms:modified xsi:type="dcterms:W3CDTF">2021-10-11T17:18:52Z</dcterms:modified>
</cp:coreProperties>
</file>