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¿Qué hora es?    </w:t>
      </w:r>
      <w:r>
        <w:t xml:space="preserve">   Menos cuarto    </w:t>
      </w:r>
      <w:r>
        <w:t xml:space="preserve">   Mediodía     </w:t>
      </w:r>
      <w:r>
        <w:t xml:space="preserve">   Medianoche    </w:t>
      </w:r>
      <w:r>
        <w:t xml:space="preserve">   Es la una    </w:t>
      </w:r>
      <w:r>
        <w:t xml:space="preserve">   En punto    </w:t>
      </w:r>
      <w:r>
        <w:t xml:space="preserve">   De la tarde    </w:t>
      </w:r>
      <w:r>
        <w:t xml:space="preserve">   De la noche    </w:t>
      </w:r>
      <w:r>
        <w:t xml:space="preserve">   De la mañana    </w:t>
      </w:r>
      <w:r>
        <w:t xml:space="preserve">   Cien    </w:t>
      </w:r>
      <w:r>
        <w:t xml:space="preserve">   Noventa    </w:t>
      </w:r>
      <w:r>
        <w:t xml:space="preserve">   Ochenta    </w:t>
      </w:r>
      <w:r>
        <w:t xml:space="preserve">   Setenta    </w:t>
      </w:r>
      <w:r>
        <w:t xml:space="preserve">   Sesenta    </w:t>
      </w:r>
      <w:r>
        <w:t xml:space="preserve">   Cincuenta    </w:t>
      </w:r>
      <w:r>
        <w:t xml:space="preserve">   Cuarenta    </w:t>
      </w:r>
      <w:r>
        <w:t xml:space="preserve">   Treinta y uno    </w:t>
      </w:r>
      <w:r>
        <w:t xml:space="preserve">   Treinta    </w:t>
      </w:r>
      <w:r>
        <w:t xml:space="preserve">   Veintinueve    </w:t>
      </w:r>
      <w:r>
        <w:t xml:space="preserve">   Veintiocho    </w:t>
      </w:r>
      <w:r>
        <w:t xml:space="preserve">   Veintisiete    </w:t>
      </w:r>
      <w:r>
        <w:t xml:space="preserve">   Veintiséis     </w:t>
      </w:r>
      <w:r>
        <w:t xml:space="preserve">   Veinticinco    </w:t>
      </w:r>
      <w:r>
        <w:t xml:space="preserve">   Veinticuatro    </w:t>
      </w:r>
      <w:r>
        <w:t xml:space="preserve">   Veintitrés     </w:t>
      </w:r>
      <w:r>
        <w:t xml:space="preserve">   Veintidós     </w:t>
      </w:r>
      <w:r>
        <w:t xml:space="preserve">   Veintiuno    </w:t>
      </w:r>
      <w:r>
        <w:t xml:space="preserve">   Veinte    </w:t>
      </w:r>
      <w:r>
        <w:t xml:space="preserve">   Diecinueve    </w:t>
      </w:r>
      <w:r>
        <w:t xml:space="preserve">   Dieciocho     </w:t>
      </w:r>
      <w:r>
        <w:t xml:space="preserve">   Diecisiete     </w:t>
      </w:r>
      <w:r>
        <w:t xml:space="preserve">   Dieciséis     </w:t>
      </w:r>
      <w:r>
        <w:t xml:space="preserve">   Quince    </w:t>
      </w:r>
      <w:r>
        <w:t xml:space="preserve">   Catorce    </w:t>
      </w:r>
      <w:r>
        <w:t xml:space="preserve">   Trece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</dc:title>
  <dcterms:created xsi:type="dcterms:W3CDTF">2021-10-11T17:18:40Z</dcterms:created>
  <dcterms:modified xsi:type="dcterms:W3CDTF">2021-10-11T17:18:40Z</dcterms:modified>
</cp:coreProperties>
</file>