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Vocab/ Possessive Adjectives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bisnietos    </w:t>
      </w:r>
      <w:r>
        <w:t xml:space="preserve">   hijastro    </w:t>
      </w:r>
      <w:r>
        <w:t xml:space="preserve">   padastra    </w:t>
      </w:r>
      <w:r>
        <w:t xml:space="preserve">   bisabuela    </w:t>
      </w:r>
      <w:r>
        <w:t xml:space="preserve">   cunada    </w:t>
      </w:r>
      <w:r>
        <w:t xml:space="preserve">   nuera/nuero    </w:t>
      </w:r>
      <w:r>
        <w:t xml:space="preserve">   suegra/suegro    </w:t>
      </w:r>
      <w:r>
        <w:t xml:space="preserve">   anciano    </w:t>
      </w:r>
      <w:r>
        <w:t xml:space="preserve">   joven    </w:t>
      </w:r>
      <w:r>
        <w:t xml:space="preserve">   perro    </w:t>
      </w:r>
      <w:r>
        <w:t xml:space="preserve">   gato    </w:t>
      </w:r>
      <w:r>
        <w:t xml:space="preserve">   primo/prima    </w:t>
      </w:r>
      <w:r>
        <w:t xml:space="preserve">   sobrino/sobrina    </w:t>
      </w:r>
      <w:r>
        <w:t xml:space="preserve">   tio/tia    </w:t>
      </w:r>
      <w:r>
        <w:t xml:space="preserve">   nieto/nieta    </w:t>
      </w:r>
      <w:r>
        <w:t xml:space="preserve">   abuelo/abuela    </w:t>
      </w:r>
      <w:r>
        <w:t xml:space="preserve">   hermano/hermana    </w:t>
      </w:r>
      <w:r>
        <w:t xml:space="preserve">   hijo/hija    </w:t>
      </w:r>
      <w:r>
        <w:t xml:space="preserve">   esposo/esposa    </w:t>
      </w:r>
      <w:r>
        <w:t xml:space="preserve">   madre    </w:t>
      </w:r>
      <w:r>
        <w:t xml:space="preserve">   padre    </w:t>
      </w:r>
      <w:r>
        <w:t xml:space="preserve">   parientes    </w:t>
      </w:r>
      <w:r>
        <w:t xml:space="preserve">   familia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Vocab/ Possessive Adjectives</dc:title>
  <dcterms:created xsi:type="dcterms:W3CDTF">2021-10-11T17:19:33Z</dcterms:created>
  <dcterms:modified xsi:type="dcterms:W3CDTF">2021-10-11T17:19:33Z</dcterms:modified>
</cp:coreProperties>
</file>