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 Puzzle By:Jesse Young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divorciarse    </w:t>
      </w:r>
      <w:r>
        <w:t xml:space="preserve">   comprometerse    </w:t>
      </w:r>
      <w:r>
        <w:t xml:space="preserve">   casarse    </w:t>
      </w:r>
      <w:r>
        <w:t xml:space="preserve">   pareja    </w:t>
      </w:r>
      <w:r>
        <w:t xml:space="preserve">   matrimonio    </w:t>
      </w:r>
      <w:r>
        <w:t xml:space="preserve">   divorcio    </w:t>
      </w:r>
      <w:r>
        <w:t xml:space="preserve">   amor    </w:t>
      </w:r>
      <w:r>
        <w:t xml:space="preserve">   amistad    </w:t>
      </w:r>
      <w:r>
        <w:t xml:space="preserve">   postre    </w:t>
      </w:r>
      <w:r>
        <w:t xml:space="preserve">   pastel    </w:t>
      </w:r>
      <w:r>
        <w:t xml:space="preserve">   helado    </w:t>
      </w:r>
      <w:r>
        <w:t xml:space="preserve">   galleta    </w:t>
      </w:r>
      <w:r>
        <w:t xml:space="preserve">   flan    </w:t>
      </w:r>
      <w:r>
        <w:t xml:space="preserve">   dulces    </w:t>
      </w:r>
      <w:r>
        <w:t xml:space="preserve">   sorprender    </w:t>
      </w:r>
      <w:r>
        <w:t xml:space="preserve">   sonreir    </w:t>
      </w:r>
      <w:r>
        <w:t xml:space="preserve">   relajarse    </w:t>
      </w:r>
      <w:r>
        <w:t xml:space="preserve">   reirse    </w:t>
      </w:r>
      <w:r>
        <w:t xml:space="preserve">   regalar    </w:t>
      </w:r>
      <w:r>
        <w:t xml:space="preserve">   invitar    </w:t>
      </w:r>
      <w:r>
        <w:t xml:space="preserve">   divertirse    </w:t>
      </w:r>
      <w:r>
        <w:t xml:space="preserve">   celebrar    </w:t>
      </w:r>
      <w:r>
        <w:t xml:space="preserve">   brindar    </w:t>
      </w:r>
      <w:r>
        <w:t xml:space="preserve">   sorpresa    </w:t>
      </w:r>
      <w:r>
        <w:t xml:space="preserve">   quinceañera    </w:t>
      </w:r>
      <w:r>
        <w:t xml:space="preserve">   navidad    </w:t>
      </w:r>
      <w:r>
        <w:t xml:space="preserve">   fiesta    </w:t>
      </w:r>
      <w:r>
        <w:t xml:space="preserve">   cumpleaños    </w:t>
      </w:r>
      <w:r>
        <w:t xml:space="preserve">   boda    </w:t>
      </w:r>
      <w:r>
        <w:t xml:space="preserve">   aniversario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Puzzle By:Jesse Young</dc:title>
  <dcterms:created xsi:type="dcterms:W3CDTF">2021-10-11T17:21:20Z</dcterms:created>
  <dcterms:modified xsi:type="dcterms:W3CDTF">2021-10-11T17:21:20Z</dcterms:modified>
</cp:coreProperties>
</file>