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Ó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Ñ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Á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Ñ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Á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patient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ginger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boring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young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brown(hair)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smart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ugly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slim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short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lazy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good looking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nice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hard working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athletic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interesting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serious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short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pretty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funny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rubio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little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brown(skin)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fat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tall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Vocab</dc:title>
  <dcterms:created xsi:type="dcterms:W3CDTF">2021-10-11T17:18:55Z</dcterms:created>
  <dcterms:modified xsi:type="dcterms:W3CDTF">2021-10-11T17:18:55Z</dcterms:modified>
</cp:coreProperties>
</file>