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ground floor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tv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video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dresser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floor of a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lamp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furniture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arm 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floor of 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curtains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2021-10-11T17:18:26Z</dcterms:created>
  <dcterms:modified xsi:type="dcterms:W3CDTF">2021-10-11T17:18:26Z</dcterms:modified>
</cp:coreProperties>
</file>