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el sol    </w:t>
      </w:r>
      <w:r>
        <w:t xml:space="preserve">   el tiempo    </w:t>
      </w:r>
      <w:r>
        <w:t xml:space="preserve">   esat lloviendo    </w:t>
      </w:r>
      <w:r>
        <w:t xml:space="preserve">   esta nevando    </w:t>
      </w:r>
      <w:r>
        <w:t xml:space="preserve">   esta nublado    </w:t>
      </w:r>
      <w:r>
        <w:t xml:space="preserve">   grados    </w:t>
      </w:r>
      <w:r>
        <w:t xml:space="preserve">   hace buen tiempo    </w:t>
      </w:r>
      <w:r>
        <w:t xml:space="preserve">   hace calor    </w:t>
      </w:r>
      <w:r>
        <w:t xml:space="preserve">   hace fresco    </w:t>
      </w:r>
      <w:r>
        <w:t xml:space="preserve">   hace frio    </w:t>
      </w:r>
      <w:r>
        <w:t xml:space="preserve">   hace mal tiempo    </w:t>
      </w:r>
      <w:r>
        <w:t xml:space="preserve">   hace sol    </w:t>
      </w:r>
      <w:r>
        <w:t xml:space="preserve">   hace viento    </w:t>
      </w:r>
      <w:r>
        <w:t xml:space="preserve">   la temperatura    </w:t>
      </w:r>
      <w:r>
        <w:t xml:space="preserve">   las nubes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Vocab</dc:title>
  <dcterms:created xsi:type="dcterms:W3CDTF">2021-10-11T17:18:55Z</dcterms:created>
  <dcterms:modified xsi:type="dcterms:W3CDTF">2021-10-11T17:18:55Z</dcterms:modified>
</cp:coreProperties>
</file>