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agua    </w:t>
      </w:r>
      <w:r>
        <w:t xml:space="preserve">   atun    </w:t>
      </w:r>
      <w:r>
        <w:t xml:space="preserve">   caliente    </w:t>
      </w:r>
      <w:r>
        <w:t xml:space="preserve">   cuchara    </w:t>
      </w:r>
      <w:r>
        <w:t xml:space="preserve">   cuchillo    </w:t>
      </w:r>
      <w:r>
        <w:t xml:space="preserve">   cuenta    </w:t>
      </w:r>
      <w:r>
        <w:t xml:space="preserve">   desear    </w:t>
      </w:r>
      <w:r>
        <w:t xml:space="preserve">   encantar    </w:t>
      </w:r>
      <w:r>
        <w:t xml:space="preserve">   ensalada    </w:t>
      </w:r>
      <w:r>
        <w:t xml:space="preserve">   flan    </w:t>
      </w:r>
      <w:r>
        <w:t xml:space="preserve">   frio    </w:t>
      </w:r>
      <w:r>
        <w:t xml:space="preserve">   jamo    </w:t>
      </w:r>
      <w:r>
        <w:t xml:space="preserve">   jugo    </w:t>
      </w:r>
      <w:r>
        <w:t xml:space="preserve">   leche    </w:t>
      </w:r>
      <w:r>
        <w:t xml:space="preserve">   papas    </w:t>
      </w:r>
      <w:r>
        <w:t xml:space="preserve">   papas fritas    </w:t>
      </w:r>
      <w:r>
        <w:t xml:space="preserve">   pedir    </w:t>
      </w:r>
      <w:r>
        <w:t xml:space="preserve">   picante    </w:t>
      </w:r>
      <w:r>
        <w:t xml:space="preserve">   plato    </w:t>
      </w:r>
      <w:r>
        <w:t xml:space="preserve">   platohodo    </w:t>
      </w:r>
      <w:r>
        <w:t xml:space="preserve">   poder    </w:t>
      </w:r>
      <w:r>
        <w:t xml:space="preserve">   postre    </w:t>
      </w:r>
      <w:r>
        <w:t xml:space="preserve">   preparar    </w:t>
      </w:r>
      <w:r>
        <w:t xml:space="preserve">   probar    </w:t>
      </w:r>
      <w:r>
        <w:t xml:space="preserve">   queso    </w:t>
      </w:r>
      <w:r>
        <w:t xml:space="preserve">   quisiera    </w:t>
      </w:r>
      <w:r>
        <w:t xml:space="preserve">   refresco    </w:t>
      </w:r>
      <w:r>
        <w:t xml:space="preserve">   resturante    </w:t>
      </w:r>
      <w:r>
        <w:t xml:space="preserve">   riquisimo    </w:t>
      </w:r>
      <w:r>
        <w:t xml:space="preserve">   salsa    </w:t>
      </w:r>
      <w:r>
        <w:t xml:space="preserve">   sandwich    </w:t>
      </w:r>
      <w:r>
        <w:t xml:space="preserve">   servilleta    </w:t>
      </w:r>
      <w:r>
        <w:t xml:space="preserve">   servir    </w:t>
      </w:r>
      <w:r>
        <w:t xml:space="preserve">   sopa    </w:t>
      </w:r>
      <w:r>
        <w:t xml:space="preserve">   tomar    </w:t>
      </w:r>
      <w:r>
        <w:t xml:space="preserve">   tomate    </w:t>
      </w:r>
      <w:r>
        <w:t xml:space="preserve">   traer    </w:t>
      </w:r>
      <w:r>
        <w:t xml:space="preserve">   vasa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</dc:title>
  <dcterms:created xsi:type="dcterms:W3CDTF">2021-10-11T17:21:50Z</dcterms:created>
  <dcterms:modified xsi:type="dcterms:W3CDTF">2021-10-11T17:21:50Z</dcterms:modified>
</cp:coreProperties>
</file>