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quinto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cuarto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tercer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septimo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sexto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noveno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segundo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Primer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octavo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decimo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Vocabulary </dc:title>
  <dcterms:created xsi:type="dcterms:W3CDTF">2021-10-11T17:20:09Z</dcterms:created>
  <dcterms:modified xsi:type="dcterms:W3CDTF">2021-10-11T17:20:09Z</dcterms:modified>
</cp:coreProperties>
</file>