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La raqueta    </w:t>
      </w:r>
      <w:r>
        <w:t xml:space="preserve">   La gorra    </w:t>
      </w:r>
      <w:r>
        <w:t xml:space="preserve">   El guante    </w:t>
      </w:r>
      <w:r>
        <w:t xml:space="preserve">   La bola    </w:t>
      </w:r>
      <w:r>
        <w:t xml:space="preserve">   El bate    </w:t>
      </w:r>
      <w:r>
        <w:t xml:space="preserve">   El hockey    </w:t>
      </w:r>
      <w:r>
        <w:t xml:space="preserve">   Futbol    </w:t>
      </w:r>
      <w:r>
        <w:t xml:space="preserve">   Futbol americano    </w:t>
      </w:r>
      <w:r>
        <w:t xml:space="preserve">   Baloncesto    </w:t>
      </w:r>
      <w:r>
        <w:t xml:space="preserve">   El partido    </w:t>
      </w:r>
      <w:r>
        <w:t xml:space="preserve">   Jugar    </w:t>
      </w:r>
      <w:r>
        <w:t xml:space="preserve">   Ganar    </w:t>
      </w:r>
      <w:r>
        <w:t xml:space="preserve">   La pelota    </w:t>
      </w:r>
      <w:r>
        <w:t xml:space="preserve">   Bola    </w:t>
      </w:r>
      <w:r>
        <w:t xml:space="preserve">   Casco    </w:t>
      </w:r>
      <w:r>
        <w:t xml:space="preserve">   Equipo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</dc:title>
  <dcterms:created xsi:type="dcterms:W3CDTF">2021-10-11T17:21:10Z</dcterms:created>
  <dcterms:modified xsi:type="dcterms:W3CDTF">2021-10-11T17:21:10Z</dcterms:modified>
</cp:coreProperties>
</file>