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for manners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 for patient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Word for dynamic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Word for happy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Word for nervous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Word for sad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Well mannered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Word for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Word for calm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Good mood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 for calm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Word for angry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 for conduct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Word for tired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Lazy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Word for enthusiasm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 for energetic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word for nice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Ambitious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for patience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 for angry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Word for stubborn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Word for impatient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Word for depressed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Word for cheerful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Word for stubborn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2021-10-11T17:19:51Z</dcterms:created>
  <dcterms:modified xsi:type="dcterms:W3CDTF">2021-10-11T17:19:51Z</dcterms:modified>
</cp:coreProperties>
</file>