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Desk (Large)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Calender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Rubber 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Window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Locker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Crayon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Board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Water fountain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Bathroom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Chair/Seat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Stapler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Student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Calculator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Teacher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Board 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Pencil sharpener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Waste basket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Notebook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Student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</dc:title>
  <dcterms:created xsi:type="dcterms:W3CDTF">2021-10-11T17:20:40Z</dcterms:created>
  <dcterms:modified xsi:type="dcterms:W3CDTF">2021-10-11T17:20:40Z</dcterms:modified>
</cp:coreProperties>
</file>