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400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500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Lets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1,000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Salesperson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Excuse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How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800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How Can I Help You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Clothing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Maybe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600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700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does it fit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900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It Fits Me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Sweatshirt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Jeans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</dc:title>
  <dcterms:created xsi:type="dcterms:W3CDTF">2021-10-11T17:21:06Z</dcterms:created>
  <dcterms:modified xsi:type="dcterms:W3CDTF">2021-10-11T17:21:06Z</dcterms:modified>
</cp:coreProperties>
</file>