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salesperson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skirt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clothing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buy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</dc:title>
  <dcterms:created xsi:type="dcterms:W3CDTF">2021-10-11T17:21:21Z</dcterms:created>
  <dcterms:modified xsi:type="dcterms:W3CDTF">2021-10-11T17:21:21Z</dcterms:modified>
</cp:coreProperties>
</file>