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 donde eres     </w:t>
      </w:r>
      <w:r>
        <w:t xml:space="preserve">    ellas son de    </w:t>
      </w:r>
      <w:r>
        <w:t xml:space="preserve">   ellos son de    </w:t>
      </w:r>
      <w:r>
        <w:t xml:space="preserve">   ella es de     </w:t>
      </w:r>
      <w:r>
        <w:t xml:space="preserve">   el es de    </w:t>
      </w:r>
      <w:r>
        <w:t xml:space="preserve">   Yo soy de    </w:t>
      </w:r>
      <w:r>
        <w:t xml:space="preserve">   ustedes    </w:t>
      </w:r>
      <w:r>
        <w:t xml:space="preserve">   ellas    </w:t>
      </w:r>
      <w:r>
        <w:t xml:space="preserve">   ellos    </w:t>
      </w:r>
      <w:r>
        <w:t xml:space="preserve">   vosotros    </w:t>
      </w:r>
      <w:r>
        <w:t xml:space="preserve">   nosotros    </w:t>
      </w:r>
      <w:r>
        <w:t xml:space="preserve">   usted    </w:t>
      </w:r>
      <w:r>
        <w:t xml:space="preserve">   ella    </w:t>
      </w:r>
      <w:r>
        <w:t xml:space="preserve">   el    </w:t>
      </w:r>
      <w:r>
        <w:t xml:space="preserve">   tu    </w:t>
      </w:r>
      <w:r>
        <w:t xml:space="preserve">   yo    </w:t>
      </w:r>
      <w:r>
        <w:t xml:space="preserve">   El la muchacho     </w:t>
      </w:r>
      <w:r>
        <w:t xml:space="preserve">   Mi companero a de clase    </w:t>
      </w:r>
      <w:r>
        <w:t xml:space="preserve">   Esta es    </w:t>
      </w:r>
      <w:r>
        <w:t xml:space="preserve">   Este es    </w:t>
      </w:r>
      <w:r>
        <w:t xml:space="preserve">   Ella se llama    </w:t>
      </w:r>
      <w:r>
        <w:t xml:space="preserve">   El se llama    </w:t>
      </w:r>
      <w:r>
        <w:t xml:space="preserve">   Nos Vemos    </w:t>
      </w:r>
      <w:r>
        <w:t xml:space="preserve">   Hasta Pronto    </w:t>
      </w:r>
      <w:r>
        <w:t xml:space="preserve">   Hasta La Vista    </w:t>
      </w:r>
      <w:r>
        <w:t xml:space="preserve">   Chao    </w:t>
      </w:r>
      <w:r>
        <w:t xml:space="preserve">   Adios    </w:t>
      </w:r>
      <w:r>
        <w:t xml:space="preserve">   Igual    </w:t>
      </w:r>
      <w:r>
        <w:t xml:space="preserve">   Encantado     </w:t>
      </w:r>
      <w:r>
        <w:t xml:space="preserve">   Mucho Gusto    </w:t>
      </w:r>
      <w:r>
        <w:t xml:space="preserve">   Como te llamas     </w:t>
      </w:r>
      <w:r>
        <w:t xml:space="preserve">   Me llamo     </w:t>
      </w:r>
      <w:r>
        <w:t xml:space="preserve">   Yo soy    </w:t>
      </w:r>
      <w:r>
        <w:t xml:space="preserve">   Estoy Cansado    </w:t>
      </w:r>
      <w:r>
        <w:t xml:space="preserve">   Estoy triste    </w:t>
      </w:r>
      <w:r>
        <w:t xml:space="preserve">   Estoy mal    </w:t>
      </w:r>
      <w:r>
        <w:t xml:space="preserve">   Estoy regular    </w:t>
      </w:r>
      <w:r>
        <w:t xml:space="preserve">   Estoy Chevere     </w:t>
      </w:r>
      <w:r>
        <w:t xml:space="preserve">   Estoy Feliz    </w:t>
      </w:r>
      <w:r>
        <w:t xml:space="preserve">   Estoy Bien, Gracias    </w:t>
      </w:r>
      <w:r>
        <w:t xml:space="preserve">   Como estas    </w:t>
      </w:r>
      <w:r>
        <w:t xml:space="preserve">   Dona    </w:t>
      </w:r>
      <w:r>
        <w:t xml:space="preserve">   Don    </w:t>
      </w:r>
      <w:r>
        <w:t xml:space="preserve">   Senora    </w:t>
      </w:r>
      <w:r>
        <w:t xml:space="preserve">   Senorita     </w:t>
      </w:r>
      <w:r>
        <w:t xml:space="preserve">   Senor    </w:t>
      </w:r>
      <w:r>
        <w:t xml:space="preserve">   Que Onda     </w:t>
      </w:r>
      <w:r>
        <w:t xml:space="preserve">   Que Pasa    </w:t>
      </w:r>
      <w:r>
        <w:t xml:space="preserve">   Que Tal    </w:t>
      </w:r>
      <w:r>
        <w:t xml:space="preserve">   Hola    </w:t>
      </w:r>
      <w:r>
        <w:t xml:space="preserve">   Buenos Noches    </w:t>
      </w:r>
      <w:r>
        <w:t xml:space="preserve">   Buenos Tardes    </w:t>
      </w:r>
      <w:r>
        <w:t xml:space="preserve">   Buanas Dias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</dc:title>
  <dcterms:created xsi:type="dcterms:W3CDTF">2021-10-11T17:20:14Z</dcterms:created>
  <dcterms:modified xsi:type="dcterms:W3CDTF">2021-10-11T17:20:14Z</dcterms:modified>
</cp:coreProperties>
</file>