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Vocabulary Shopping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?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(el) dinero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(la) compra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Ganga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Precio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(la) rebaja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barato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(la )venta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(la) moneda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 talla 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ancesor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tarjeta de credito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(el) dolar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(el) cambio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(la) bolsa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efectivo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cartera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gratis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Shopping</dc:title>
  <dcterms:created xsi:type="dcterms:W3CDTF">2021-10-11T17:20:33Z</dcterms:created>
  <dcterms:modified xsi:type="dcterms:W3CDTF">2021-10-11T17:20:33Z</dcterms:modified>
</cp:coreProperties>
</file>