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Vocabulary Unidad 6 Leccion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very,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pass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spicy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delicious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aquel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delicious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ketchup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mayonnaise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sweet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teaspoon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tablecloth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over there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 Unidad 6 Leccion B</dc:title>
  <dcterms:created xsi:type="dcterms:W3CDTF">2021-10-11T17:20:09Z</dcterms:created>
  <dcterms:modified xsi:type="dcterms:W3CDTF">2021-10-11T17:20:09Z</dcterms:modified>
</cp:coreProperties>
</file>