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el sueter    </w:t>
      </w:r>
      <w:r>
        <w:t xml:space="preserve">   los zapatos    </w:t>
      </w:r>
      <w:r>
        <w:t xml:space="preserve">   los jeans    </w:t>
      </w:r>
      <w:r>
        <w:t xml:space="preserve">   la dependienta    </w:t>
      </w:r>
      <w:r>
        <w:t xml:space="preserve">   la corbata    </w:t>
      </w:r>
      <w:r>
        <w:t xml:space="preserve">   la sudadera    </w:t>
      </w:r>
      <w:r>
        <w:t xml:space="preserve">   el vestido    </w:t>
      </w:r>
      <w:r>
        <w:t xml:space="preserve">   el traje de bano    </w:t>
      </w:r>
      <w:r>
        <w:t xml:space="preserve">   la chaqueta    </w:t>
      </w:r>
      <w:r>
        <w:t xml:space="preserve">   los anteojos del sol    </w:t>
      </w:r>
      <w:r>
        <w:t xml:space="preserve">   los aretes    </w:t>
      </w:r>
      <w:r>
        <w:t xml:space="preserve">   los calcetines    </w:t>
      </w:r>
      <w:r>
        <w:t xml:space="preserve">   los guantes    </w:t>
      </w:r>
      <w:r>
        <w:t xml:space="preserve">   la camisa    </w:t>
      </w:r>
      <w:r>
        <w:t xml:space="preserve">   la blusa    </w:t>
      </w:r>
      <w:r>
        <w:t xml:space="preserve">   el cierre    </w:t>
      </w:r>
      <w:r>
        <w:t xml:space="preserve">   el traje    </w:t>
      </w:r>
      <w:r>
        <w:t xml:space="preserve">   los pantelones cortos    </w:t>
      </w:r>
      <w:r>
        <w:t xml:space="preserve">   los pantelones    </w:t>
      </w:r>
      <w:r>
        <w:t xml:space="preserve">   las botas    </w:t>
      </w:r>
      <w:r>
        <w:t xml:space="preserve">   el dependiente    </w:t>
      </w:r>
      <w:r>
        <w:t xml:space="preserve">   el anillo    </w:t>
      </w:r>
      <w:r>
        <w:t xml:space="preserve">   el abrigo    </w:t>
      </w:r>
      <w:r>
        <w:t xml:space="preserve">   la gorra    </w:t>
      </w:r>
      <w:r>
        <w:t xml:space="preserve">   la falda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Vocabulary</dc:title>
  <dcterms:created xsi:type="dcterms:W3CDTF">2021-10-11T17:19:54Z</dcterms:created>
  <dcterms:modified xsi:type="dcterms:W3CDTF">2021-10-11T17:19:54Z</dcterms:modified>
</cp:coreProperties>
</file>