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skate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go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watch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talk on the 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play sports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spend time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ride a bicycle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play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write stories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play video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read magazines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use the computer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</dc:title>
  <dcterms:created xsi:type="dcterms:W3CDTF">2021-10-11T17:20:42Z</dcterms:created>
  <dcterms:modified xsi:type="dcterms:W3CDTF">2021-10-11T17:20:42Z</dcterms:modified>
</cp:coreProperties>
</file>