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Desk (Large)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Rubber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Board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Water fountain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Chair/Seat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Stapler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Teacher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Board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Waste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2021-10-11T17:20:42Z</dcterms:created>
  <dcterms:modified xsi:type="dcterms:W3CDTF">2021-10-11T17:20:42Z</dcterms:modified>
</cp:coreProperties>
</file>