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Weather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Hay Lluvias Torrenciales    </w:t>
      </w:r>
      <w:r>
        <w:t xml:space="preserve">   Hace Buen Tiempo    </w:t>
      </w:r>
      <w:r>
        <w:t xml:space="preserve">   Hay Neblina    </w:t>
      </w:r>
      <w:r>
        <w:t xml:space="preserve">   Hace Viento    </w:t>
      </w:r>
      <w:r>
        <w:t xml:space="preserve">   Hay Humedad    </w:t>
      </w:r>
      <w:r>
        <w:t xml:space="preserve">   Hace Calor    </w:t>
      </w:r>
      <w:r>
        <w:t xml:space="preserve">   Hay Relampagus    </w:t>
      </w:r>
      <w:r>
        <w:t xml:space="preserve">   Hace Sol    </w:t>
      </w:r>
      <w:r>
        <w:t xml:space="preserve">   Hay niebla    </w:t>
      </w:r>
      <w:r>
        <w:t xml:space="preserve">   Esta Oscuro    </w:t>
      </w:r>
      <w:r>
        <w:t xml:space="preserve">   Llovizna    </w:t>
      </w:r>
      <w:r>
        <w:t xml:space="preserve">   Truena    </w:t>
      </w:r>
      <w:r>
        <w:t xml:space="preserve">   Hay Sol    </w:t>
      </w:r>
      <w:r>
        <w:t xml:space="preserve">   Hace Mucho Frio    </w:t>
      </w:r>
      <w:r>
        <w:t xml:space="preserve">   Hace Frio    </w:t>
      </w:r>
      <w:r>
        <w:t xml:space="preserve">   Nieva    </w:t>
      </w:r>
      <w:r>
        <w:t xml:space="preserve">   Hay Nubes    </w:t>
      </w:r>
      <w:r>
        <w:t xml:space="preserve">   Llueve    </w:t>
      </w:r>
      <w:r>
        <w:t xml:space="preserve">   Hace Mal Tiempo    </w:t>
      </w:r>
      <w:r>
        <w:t xml:space="preserve">   Hay Luna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Weather Vocab</dc:title>
  <dcterms:created xsi:type="dcterms:W3CDTF">2021-10-11T17:20:34Z</dcterms:created>
  <dcterms:modified xsi:type="dcterms:W3CDTF">2021-10-11T17:20:34Z</dcterms:modified>
</cp:coreProperties>
</file>