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translate: riquisimo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Translate: el pan dulce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translate: el 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Translate: la ayuda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Translate: La cuenta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Translate: las papas fritas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Translate: Cortar Carne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cuchara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Translate: Huevo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Translate: la zanahoria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Translate: picante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 sandwhich or la sopa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translate: anadir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Que te gusta es comar?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 tal la ensalada de frutas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Translate: el arroz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translate: el flan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tal....?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Translate: Yellow food in Tu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Frio el refresco or caliente el refresco?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frio el jugo or caliente el jugo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calentar de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 se cortar el pastel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 comar comar la cena?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Mezclar la lecha 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translate: El pescado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Translate: Comar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 desear? el agua or le lecha?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Translate: El vaso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translate: la salsa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Project</dc:title>
  <dcterms:created xsi:type="dcterms:W3CDTF">2021-10-11T17:20:48Z</dcterms:created>
  <dcterms:modified xsi:type="dcterms:W3CDTF">2021-10-11T17:20:48Z</dcterms:modified>
</cp:coreProperties>
</file>