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papelera    </w:t>
      </w:r>
      <w:r>
        <w:t xml:space="preserve">   raton    </w:t>
      </w:r>
      <w:r>
        <w:t xml:space="preserve">   mochila    </w:t>
      </w:r>
      <w:r>
        <w:t xml:space="preserve">   computadora    </w:t>
      </w:r>
      <w:r>
        <w:t xml:space="preserve">   cartel    </w:t>
      </w:r>
      <w:r>
        <w:t xml:space="preserve">   bandera    </w:t>
      </w:r>
      <w:r>
        <w:t xml:space="preserve">   mantequilla    </w:t>
      </w:r>
      <w:r>
        <w:t xml:space="preserve">   ejercicio    </w:t>
      </w:r>
      <w:r>
        <w:t xml:space="preserve">   caminar    </w:t>
      </w:r>
      <w:r>
        <w:t xml:space="preserve">   fresas    </w:t>
      </w:r>
      <w:r>
        <w:t xml:space="preserve">   ensalada    </w:t>
      </w:r>
      <w:r>
        <w:t xml:space="preserve">   yogur    </w:t>
      </w:r>
      <w:r>
        <w:t xml:space="preserve">   tocino    </w:t>
      </w:r>
      <w:r>
        <w:t xml:space="preserve">   salchicha    </w:t>
      </w:r>
      <w:r>
        <w:t xml:space="preserve">   platano    </w:t>
      </w:r>
      <w:r>
        <w:t xml:space="preserve">   pan    </w:t>
      </w:r>
      <w:r>
        <w:t xml:space="preserve">   huevos    </w:t>
      </w:r>
      <w:r>
        <w:t xml:space="preserve">   queso    </w:t>
      </w:r>
      <w:r>
        <w:t xml:space="preserve">   almuerzo    </w:t>
      </w:r>
      <w:r>
        <w:t xml:space="preserve">   desayuno    </w:t>
      </w:r>
      <w:r>
        <w:t xml:space="preserve">   pizza    </w:t>
      </w:r>
      <w:r>
        <w:t xml:space="preserve">   naranja    </w:t>
      </w:r>
      <w:r>
        <w:t xml:space="preserve">   manzana    </w:t>
      </w:r>
      <w:r>
        <w:t xml:space="preserve">   jamon    </w:t>
      </w:r>
      <w:r>
        <w:t xml:space="preserve">   galleta    </w:t>
      </w:r>
      <w:r>
        <w:t xml:space="preserve">   compartir    </w:t>
      </w:r>
      <w:r>
        <w:t xml:space="preserve">   comer    </w:t>
      </w:r>
      <w:r>
        <w:t xml:space="preserve">   beber    </w:t>
      </w:r>
      <w:r>
        <w:t xml:space="preserve">   te    </w:t>
      </w:r>
      <w:r>
        <w:t xml:space="preserve">   leche    </w:t>
      </w:r>
      <w:r>
        <w:t xml:space="preserve">   cafe    </w:t>
      </w:r>
      <w:r>
        <w:t xml:space="preserve">   agua    </w:t>
      </w:r>
      <w:r>
        <w:t xml:space="preserve">   bebidas    </w:t>
      </w:r>
      <w:r>
        <w:t xml:space="preserve">   pasteles    </w:t>
      </w:r>
      <w:r>
        <w:t xml:space="preserve">   helado    </w:t>
      </w:r>
      <w:r>
        <w:t xml:space="preserve">   grasas    </w:t>
      </w:r>
      <w:r>
        <w:t xml:space="preserve">   cereales    </w:t>
      </w:r>
      <w:r>
        <w:t xml:space="preserve">   arroz    </w:t>
      </w:r>
      <w:r>
        <w:t xml:space="preserve">   zanahorias    </w:t>
      </w:r>
      <w:r>
        <w:t xml:space="preserve">   uvas    </w:t>
      </w:r>
      <w:r>
        <w:t xml:space="preserve">   tomates    </w:t>
      </w:r>
      <w:r>
        <w:t xml:space="preserve">   papas    </w:t>
      </w:r>
      <w:r>
        <w:t xml:space="preserve">   lechuga    </w:t>
      </w:r>
      <w:r>
        <w:t xml:space="preserve">   guisantes    </w:t>
      </w:r>
      <w:r>
        <w:t xml:space="preserve">   cebolla    </w:t>
      </w:r>
      <w:r>
        <w:t xml:space="preserve">   pollo    </w:t>
      </w:r>
      <w:r>
        <w:t xml:space="preserve">   pescado    </w:t>
      </w:r>
      <w:r>
        <w:t xml:space="preserve">   carne    </w:t>
      </w:r>
      <w:r>
        <w:t xml:space="preserve">   bistec    </w:t>
      </w:r>
      <w:r>
        <w:t xml:space="preserve">   cena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</dc:title>
  <dcterms:created xsi:type="dcterms:W3CDTF">2021-10-11T17:22:36Z</dcterms:created>
  <dcterms:modified xsi:type="dcterms:W3CDTF">2021-10-11T17:22:36Z</dcterms:modified>
</cp:coreProperties>
</file>