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TRINEO    </w:t>
      </w:r>
      <w:r>
        <w:t xml:space="preserve">   RENO    </w:t>
      </w:r>
      <w:r>
        <w:t xml:space="preserve">   PRESENTA    </w:t>
      </w:r>
      <w:r>
        <w:t xml:space="preserve">   PAPA NOEL    </w:t>
      </w:r>
      <w:r>
        <w:t xml:space="preserve">   FELIZNAVIDAD    </w:t>
      </w:r>
      <w:r>
        <w:t xml:space="preserve">   FELICES VACACIONES    </w:t>
      </w:r>
      <w:r>
        <w:t xml:space="preserve">   ELFO    </w:t>
      </w:r>
      <w:r>
        <w:t xml:space="preserve">   CASA DE JENGIBRE    </w:t>
      </w:r>
      <w:r>
        <w:t xml:space="preserve">   NUEVO    </w:t>
      </w:r>
      <w:r>
        <w:t xml:space="preserve">   ALEGRAAO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2021-12-28T03:45:01Z</dcterms:created>
  <dcterms:modified xsi:type="dcterms:W3CDTF">2021-12-28T03:45:01Z</dcterms:modified>
</cp:coreProperties>
</file>