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unico    </w:t>
      </w:r>
      <w:r>
        <w:t xml:space="preserve">   trillizos    </w:t>
      </w:r>
      <w:r>
        <w:t xml:space="preserve">   tio    </w:t>
      </w:r>
      <w:r>
        <w:t xml:space="preserve">   tia    </w:t>
      </w:r>
      <w:r>
        <w:t xml:space="preserve">   sobrino    </w:t>
      </w:r>
      <w:r>
        <w:t xml:space="preserve">   sobrina    </w:t>
      </w:r>
      <w:r>
        <w:t xml:space="preserve">   primo    </w:t>
      </w:r>
      <w:r>
        <w:t xml:space="preserve">   prima    </w:t>
      </w:r>
      <w:r>
        <w:t xml:space="preserve">   parientes    </w:t>
      </w:r>
      <w:r>
        <w:t xml:space="preserve">   padre    </w:t>
      </w:r>
      <w:r>
        <w:t xml:space="preserve">   padrastro    </w:t>
      </w:r>
      <w:r>
        <w:t xml:space="preserve">   nieto    </w:t>
      </w:r>
      <w:r>
        <w:t xml:space="preserve">   miembro    </w:t>
      </w:r>
      <w:r>
        <w:t xml:space="preserve">   madre    </w:t>
      </w:r>
      <w:r>
        <w:t xml:space="preserve">   madrastra    </w:t>
      </w:r>
      <w:r>
        <w:t xml:space="preserve">   hijo    </w:t>
      </w:r>
      <w:r>
        <w:t xml:space="preserve">   hija    </w:t>
      </w:r>
      <w:r>
        <w:t xml:space="preserve">   hermano    </w:t>
      </w:r>
      <w:r>
        <w:t xml:space="preserve">   hermanastro    </w:t>
      </w:r>
      <w:r>
        <w:t xml:space="preserve">   hermanastra    </w:t>
      </w:r>
      <w:r>
        <w:t xml:space="preserve">   hermana    </w:t>
      </w:r>
      <w:r>
        <w:t xml:space="preserve">   gemelo    </w:t>
      </w:r>
      <w:r>
        <w:t xml:space="preserve">   familia    </w:t>
      </w:r>
      <w:r>
        <w:t xml:space="preserve">   abuelo    </w:t>
      </w:r>
      <w:r>
        <w:t xml:space="preserve">   abuela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2021-10-11T17:21:10Z</dcterms:created>
  <dcterms:modified xsi:type="dcterms:W3CDTF">2021-10-11T17:21:10Z</dcterms:modified>
</cp:coreProperties>
</file>