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adios    </w:t>
      </w:r>
      <w:r>
        <w:t xml:space="preserve">   asi asi    </w:t>
      </w:r>
      <w:r>
        <w:t xml:space="preserve">   bien    </w:t>
      </w:r>
      <w:r>
        <w:t xml:space="preserve">   buenosdias    </w:t>
      </w:r>
      <w:r>
        <w:t xml:space="preserve">   buenosnoches    </w:t>
      </w:r>
      <w:r>
        <w:t xml:space="preserve">   buenostardes    </w:t>
      </w:r>
      <w:r>
        <w:t xml:space="preserve">   como estas    </w:t>
      </w:r>
      <w:r>
        <w:t xml:space="preserve">   como se llama ud    </w:t>
      </w:r>
      <w:r>
        <w:t xml:space="preserve">   como te llamas    </w:t>
      </w:r>
      <w:r>
        <w:t xml:space="preserve">   comoestaud    </w:t>
      </w:r>
      <w:r>
        <w:t xml:space="preserve">   de donde eres    </w:t>
      </w:r>
      <w:r>
        <w:t xml:space="preserve">   de donde es ud    </w:t>
      </w:r>
      <w:r>
        <w:t xml:space="preserve">   esunplacer    </w:t>
      </w:r>
      <w:r>
        <w:t xml:space="preserve">   gracias    </w:t>
      </w:r>
      <w:r>
        <w:t xml:space="preserve">   hasta la vista    </w:t>
      </w:r>
      <w:r>
        <w:t xml:space="preserve">   hasta luego    </w:t>
      </w:r>
      <w:r>
        <w:t xml:space="preserve">   hasta manana    </w:t>
      </w:r>
      <w:r>
        <w:t xml:space="preserve">   hasta pronto    </w:t>
      </w:r>
      <w:r>
        <w:t xml:space="preserve">   hola    </w:t>
      </w:r>
      <w:r>
        <w:t xml:space="preserve">   igualmente    </w:t>
      </w:r>
      <w:r>
        <w:t xml:space="preserve">   mal    </w:t>
      </w:r>
      <w:r>
        <w:t xml:space="preserve">   me llamo    </w:t>
      </w:r>
      <w:r>
        <w:t xml:space="preserve">   mucho gusto    </w:t>
      </w:r>
      <w:r>
        <w:t xml:space="preserve">   muy bien    </w:t>
      </w:r>
      <w:r>
        <w:t xml:space="preserve">   muy mal    </w:t>
      </w:r>
      <w:r>
        <w:t xml:space="preserve">   nos vemos    </w:t>
      </w:r>
      <w:r>
        <w:t xml:space="preserve">   que tal    </w:t>
      </w:r>
      <w:r>
        <w:t xml:space="preserve">   regular    </w:t>
      </w:r>
      <w:r>
        <w:t xml:space="preserve">   soyde    </w:t>
      </w:r>
      <w:r>
        <w:t xml:space="preserve">   y tu    </w:t>
      </w:r>
      <w:r>
        <w:t xml:space="preserve">   yusted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Word Search</dc:title>
  <dcterms:created xsi:type="dcterms:W3CDTF">2021-10-11T17:21:04Z</dcterms:created>
  <dcterms:modified xsi:type="dcterms:W3CDTF">2021-10-11T17:21:04Z</dcterms:modified>
</cp:coreProperties>
</file>